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3" w:rsidRPr="0022040C" w:rsidRDefault="0022040C" w:rsidP="0022040C">
      <w:pPr>
        <w:rPr>
          <w:b/>
          <w:sz w:val="24"/>
        </w:rPr>
      </w:pPr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92180F">
                <w:pPr>
                  <w:pStyle w:val="Jmnoodeslatele"/>
                </w:pPr>
                <w:r>
                  <w:rPr>
                    <w:color w:val="727CA3" w:themeColor="accent1"/>
                  </w:rPr>
                  <w:t>[Zadejte jméno žadatele.]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92180F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t>[Zadejte jméno žadatele.]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92180F">
          <w:pPr>
            <w:pStyle w:val="Jmnoodeslatelepipodpisu"/>
            <w:rPr>
              <w:b w:val="0"/>
              <w:color w:val="000000" w:themeColor="text1"/>
            </w:rPr>
          </w:pPr>
          <w:r>
            <w:t>[Zadejte jméno odesílatele.]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44" w:rsidRDefault="00B84B44">
      <w:pPr>
        <w:spacing w:after="0" w:line="240" w:lineRule="auto"/>
      </w:pPr>
      <w:r>
        <w:separator/>
      </w:r>
    </w:p>
  </w:endnote>
  <w:endnote w:type="continuationSeparator" w:id="0">
    <w:p w:rsidR="00B84B44" w:rsidRDefault="00B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44" w:rsidRDefault="00B84B44">
      <w:pPr>
        <w:spacing w:after="0" w:line="240" w:lineRule="auto"/>
      </w:pPr>
      <w:r>
        <w:separator/>
      </w:r>
    </w:p>
  </w:footnote>
  <w:footnote w:type="continuationSeparator" w:id="0">
    <w:p w:rsidR="00B84B44" w:rsidRDefault="00B8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C"/>
    <w:rsid w:val="00067C96"/>
    <w:rsid w:val="001838A5"/>
    <w:rsid w:val="0022040C"/>
    <w:rsid w:val="00231B23"/>
    <w:rsid w:val="005B33F9"/>
    <w:rsid w:val="0092180F"/>
    <w:rsid w:val="00B421A4"/>
    <w:rsid w:val="00B52753"/>
    <w:rsid w:val="00B84B44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titul">
    <w:name w:val="Subtitle"/>
    <w:basedOn w:val="Normln"/>
    <w:link w:val="Podtitul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5B9BD5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8D"/>
    <w:rsid w:val="00493E39"/>
    <w:rsid w:val="004A6203"/>
    <w:rsid w:val="0065056B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A532EE6-05E8-47E1-A886-0392D02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návrh).dotx</Template>
  <TotalTime>3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/>
  <cp:keywords/>
  <dc:description/>
  <cp:lastModifiedBy>Miroslav Fabik</cp:lastModifiedBy>
  <cp:revision>4</cp:revision>
  <dcterms:created xsi:type="dcterms:W3CDTF">2020-03-24T11:43:00Z</dcterms:created>
  <dcterms:modified xsi:type="dcterms:W3CDTF">2020-03-24T11:49:00Z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